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UMZIMBA ( the body)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ikhanda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ubuso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izinwele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stomach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ihlo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amehlo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eye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ikhala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umlomo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izinyo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mouth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amazinyo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indlebe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izindlebe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knee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isifuba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tooth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umhlane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ingalo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umzimba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isandla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teeth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umunwe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legs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iminwe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fingers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isisu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umlenze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imilenze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idolo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ears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unyawo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izinyawo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finger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uzwane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face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izinzwane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feet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UMZIMBA ( the body)</dc:title>
  <dcterms:created xsi:type="dcterms:W3CDTF">2021-10-11T20:17:58Z</dcterms:created>
  <dcterms:modified xsi:type="dcterms:W3CDTF">2021-10-11T20:17:58Z</dcterms:modified>
</cp:coreProperties>
</file>