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UNITED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unite    </w:t>
      </w:r>
      <w:r>
        <w:t xml:space="preserve">   hope    </w:t>
      </w:r>
      <w:r>
        <w:t xml:space="preserve">   read    </w:t>
      </w:r>
      <w:r>
        <w:t xml:space="preserve">   children    </w:t>
      </w:r>
      <w:r>
        <w:t xml:space="preserve">   day of action    </w:t>
      </w:r>
      <w:r>
        <w:t xml:space="preserve">   volunteer    </w:t>
      </w:r>
      <w:r>
        <w:t xml:space="preserve">   get help    </w:t>
      </w:r>
      <w:r>
        <w:t xml:space="preserve">   raise your hand    </w:t>
      </w:r>
      <w:r>
        <w:t xml:space="preserve">   goals    </w:t>
      </w:r>
      <w:r>
        <w:t xml:space="preserve">   initiatives    </w:t>
      </w:r>
      <w:r>
        <w:t xml:space="preserve">   basic needs    </w:t>
      </w:r>
      <w:r>
        <w:t xml:space="preserve">   one in five    </w:t>
      </w:r>
      <w:r>
        <w:t xml:space="preserve">   partners    </w:t>
      </w:r>
      <w:r>
        <w:t xml:space="preserve">   programs    </w:t>
      </w:r>
      <w:r>
        <w:t xml:space="preserve">   purpose    </w:t>
      </w:r>
      <w:r>
        <w:t xml:space="preserve">   advocate    </w:t>
      </w:r>
      <w:r>
        <w:t xml:space="preserve">   campaign    </w:t>
      </w:r>
      <w:r>
        <w:t xml:space="preserve">   live better    </w:t>
      </w:r>
      <w:r>
        <w:t xml:space="preserve">   team    </w:t>
      </w:r>
      <w:r>
        <w:t xml:space="preserve">   text to give    </w:t>
      </w:r>
      <w:r>
        <w:t xml:space="preserve">   funds    </w:t>
      </w:r>
      <w:r>
        <w:t xml:space="preserve">   change    </w:t>
      </w:r>
      <w:r>
        <w:t xml:space="preserve">   impact    </w:t>
      </w:r>
      <w:r>
        <w:t xml:space="preserve">   community    </w:t>
      </w:r>
      <w:r>
        <w:t xml:space="preserve">   labette    </w:t>
      </w:r>
      <w:r>
        <w:t xml:space="preserve">   Cherokee    </w:t>
      </w:r>
      <w:r>
        <w:t xml:space="preserve">   crawford    </w:t>
      </w:r>
      <w:r>
        <w:t xml:space="preserve">   newton    </w:t>
      </w:r>
      <w:r>
        <w:t xml:space="preserve">   jasper    </w:t>
      </w:r>
      <w:r>
        <w:t xml:space="preserve">   solutions to problems    </w:t>
      </w:r>
      <w:r>
        <w:t xml:space="preserve">   pledge    </w:t>
      </w:r>
      <w:r>
        <w:t xml:space="preserve">   united way    </w:t>
      </w:r>
      <w:r>
        <w:t xml:space="preserve">   thank you    </w:t>
      </w:r>
      <w:r>
        <w:t xml:space="preserve">   unite to fight    </w:t>
      </w:r>
      <w:r>
        <w:t xml:space="preserve">   financial stability    </w:t>
      </w:r>
      <w:r>
        <w:t xml:space="preserve">   education    </w:t>
      </w:r>
      <w:r>
        <w:t xml:space="preserve">   health    </w:t>
      </w:r>
      <w:r>
        <w:t xml:space="preserve">   support    </w:t>
      </w:r>
      <w:r>
        <w:t xml:space="preserve">   agencies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</dc:title>
  <dcterms:created xsi:type="dcterms:W3CDTF">2021-10-11T20:37:32Z</dcterms:created>
  <dcterms:modified xsi:type="dcterms:W3CDTF">2021-10-11T20:37:32Z</dcterms:modified>
</cp:coreProperties>
</file>