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RAPPORT    </w:t>
      </w:r>
      <w:r>
        <w:t xml:space="preserve">   INTEGRAL    </w:t>
      </w:r>
      <w:r>
        <w:t xml:space="preserve">   ONENESS    </w:t>
      </w:r>
      <w:r>
        <w:t xml:space="preserve">   CONSONANCE    </w:t>
      </w:r>
      <w:r>
        <w:t xml:space="preserve">   SOLIDARITY    </w:t>
      </w:r>
      <w:r>
        <w:t xml:space="preserve">   SOLENESS    </w:t>
      </w:r>
      <w:r>
        <w:t xml:space="preserve">   SYNTHESIS    </w:t>
      </w:r>
      <w:r>
        <w:t xml:space="preserve">   INDIVIDUALITY    </w:t>
      </w:r>
      <w:r>
        <w:t xml:space="preserve">   PEACE    </w:t>
      </w:r>
      <w:r>
        <w:t xml:space="preserve">   UNITY    </w:t>
      </w:r>
      <w:r>
        <w:t xml:space="preserve">   UNISON    </w:t>
      </w:r>
      <w:r>
        <w:t xml:space="preserve">   FEDERATION    </w:t>
      </w:r>
      <w:r>
        <w:t xml:space="preserve">   INTEGRALITY    </w:t>
      </w:r>
      <w:r>
        <w:t xml:space="preserve">   ENTITY    </w:t>
      </w:r>
      <w:r>
        <w:t xml:space="preserve">   CONSENT    </w:t>
      </w:r>
      <w:r>
        <w:t xml:space="preserve">   HARMONY    </w:t>
      </w:r>
      <w:r>
        <w:t xml:space="preserve">   AGREEMENT    </w:t>
      </w:r>
      <w:r>
        <w:t xml:space="preserve">   CONCORD    </w:t>
      </w:r>
      <w:r>
        <w:t xml:space="preserve">   ALLIANCE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UNITY</dc:title>
  <dcterms:created xsi:type="dcterms:W3CDTF">2021-10-11T20:37:48Z</dcterms:created>
  <dcterms:modified xsi:type="dcterms:W3CDTF">2021-10-11T20:37:48Z</dcterms:modified>
</cp:coreProperties>
</file>