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11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states that seceded from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Allowed Kansas and Nebraska to use popular sovereignty if slavery would be allowed in these lands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Set rules to admit one slave state and one free state into the Union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Court ruled slaves as property and means that any property can not ban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Book written by Harriet Beecher Stowe and was second most sold book next to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President of the CSA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Allowed Southern slave owners to hunt down slaves that had escaped to the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Admitted California as a free state, the slave trade was banned in Washington D.C.; Slavery allowed in Mexican Cession &amp; Fugitive Slave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John Brown attempted to start a slave revolt by seizing a federal arsenal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Kansas-Nebraska Act led to this crisis between pro and anti slave activists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11 VOCAB</dc:title>
  <dcterms:created xsi:type="dcterms:W3CDTF">2021-10-11T20:24:17Z</dcterms:created>
  <dcterms:modified xsi:type="dcterms:W3CDTF">2021-10-11T20:24:17Z</dcterms:modified>
</cp:coreProperties>
</file>