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nonverbal communication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overproduction of Red Blood Cells ( RBC's)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consent without verbal or written expression of consent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Compares current results of a laboratory test with previous results for the same test on the same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and individuals use of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System of policies or principles that regulate what should and should not be done by those who work in the healthcare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alleged injured party sues for monetary damages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word literally means to cut a vein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infection control strategy that states all patients are considered potentially infectious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identifying and minimizing situations that pose a risk to patients or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deceitful practice or false portrayal of facts, often done to obtain money or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Doing something a reasonable person would not do or not doing something a reasonable person would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consent when the patient is given adequate information regarding the risks, method and consequences of the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used for general phlebotomy to open an artery or vein, today it is related to a lancet.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Doing what is right regardless of the circumstances and in all situations or interactions is showing what quality?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terms:created xsi:type="dcterms:W3CDTF">2021-10-11T20:19:29Z</dcterms:created>
  <dcterms:modified xsi:type="dcterms:W3CDTF">2021-10-11T20:19:29Z</dcterms:modified>
</cp:coreProperties>
</file>