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EXAM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Represents those involved in technology services for lighting and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Writes music for film, TV and special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charge of the commercial running of a studio, employing engineers and technicians, taking studio bookings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Job role where you create the image, brand and promotional material for an artist or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Represents people who work in the audio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charge of running all aspects of a venue including H&amp;S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Guides and rehearses an orchestra or ensemble for concert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Trade union that represents musicians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Carrys equipment for a touring band, sets it up and packs away after the 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organises and 'puts on' concerts or shows, publicises the event and takes a percentage of money from tickets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trade union for producers and sound engineers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Trade union for people who work in broadcasting or film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EXAM A</dc:title>
  <dcterms:created xsi:type="dcterms:W3CDTF">2021-10-11T20:21:19Z</dcterms:created>
  <dcterms:modified xsi:type="dcterms:W3CDTF">2021-10-11T20:21:19Z</dcterms:modified>
</cp:coreProperties>
</file>