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5 SYNONYMS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v.disprove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v.dawdle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n.loyality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adj.clever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adj.starved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v.molify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n.scuffle v.unravel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adj.conceited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n.angle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v.blunder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adj.mulish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N.descripition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n.resident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n.time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v.spout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n.outline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n.failure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n.guilt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adj.unfeeling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adj.spooky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SYNONYMS</dc:title>
  <dcterms:created xsi:type="dcterms:W3CDTF">2021-10-11T20:32:30Z</dcterms:created>
  <dcterms:modified xsi:type="dcterms:W3CDTF">2021-10-11T20:32:30Z</dcterms:modified>
</cp:coreProperties>
</file>