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UNIT 6: Great Depression/FDR'S NEW DEAL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AGRICULTURE    </w:t>
      </w:r>
      <w:r>
        <w:t xml:space="preserve">   BANK HOLIDAY    </w:t>
      </w:r>
      <w:r>
        <w:t xml:space="preserve">   BANKING ACT    </w:t>
      </w:r>
      <w:r>
        <w:t xml:space="preserve">   CALVIN COOLIDGE    </w:t>
      </w:r>
      <w:r>
        <w:t xml:space="preserve">   CHARLES E. COUGHLIN    </w:t>
      </w:r>
      <w:r>
        <w:t xml:space="preserve">   COSERVATIVE    </w:t>
      </w:r>
      <w:r>
        <w:t xml:space="preserve">   CREDIT    </w:t>
      </w:r>
      <w:r>
        <w:t xml:space="preserve">   ECONOMY    </w:t>
      </w:r>
      <w:r>
        <w:t xml:space="preserve">   FEDERAL RESERVE    </w:t>
      </w:r>
      <w:r>
        <w:t xml:space="preserve">   FRANCIS TOWNSEND    </w:t>
      </w:r>
      <w:r>
        <w:t xml:space="preserve">   FRANKLIN D ROOSEVELT    </w:t>
      </w:r>
      <w:r>
        <w:t xml:space="preserve">   GOVERNMENT    </w:t>
      </w:r>
      <w:r>
        <w:t xml:space="preserve">   HERBERT HOOVER    </w:t>
      </w:r>
      <w:r>
        <w:t xml:space="preserve">   HUEY LONG    </w:t>
      </w:r>
      <w:r>
        <w:t xml:space="preserve">   INDUSTRIES    </w:t>
      </w:r>
      <w:r>
        <w:t xml:space="preserve">   LIBERAL    </w:t>
      </w:r>
      <w:r>
        <w:t xml:space="preserve">   NEW DEAL    </w:t>
      </w:r>
      <w:r>
        <w:t xml:space="preserve">   PHYSICAL REHABILITATION    </w:t>
      </w:r>
      <w:r>
        <w:t xml:space="preserve">   RECOVERY    </w:t>
      </w:r>
      <w:r>
        <w:t xml:space="preserve">   REFORM    </w:t>
      </w:r>
      <w:r>
        <w:t xml:space="preserve">   RELIEF    </w:t>
      </w:r>
      <w:r>
        <w:t xml:space="preserve">   REVENUE ACT    </w:t>
      </w:r>
      <w:r>
        <w:t xml:space="preserve">   ROOSEVELT COALITION    </w:t>
      </w:r>
      <w:r>
        <w:t xml:space="preserve">   SECOND NEW DEAL    </w:t>
      </w:r>
      <w:r>
        <w:t xml:space="preserve">   SMALL FARMERS    </w:t>
      </w:r>
      <w:r>
        <w:t xml:space="preserve">   SOCIAL SECURITY    </w:t>
      </w:r>
      <w:r>
        <w:t xml:space="preserve">   UNEMPLOYMENT    </w:t>
      </w:r>
      <w:r>
        <w:t xml:space="preserve">   UNEQUAL DISTRIBUTION    </w:t>
      </w:r>
      <w:r>
        <w:t xml:space="preserve">   WARREN G HARDING    </w:t>
      </w:r>
      <w:r>
        <w:t xml:space="preserve">   WORLD WAR II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6: Great Depression/FDR'S NEW DEAL</dc:title>
  <dcterms:created xsi:type="dcterms:W3CDTF">2021-10-11T20:35:08Z</dcterms:created>
  <dcterms:modified xsi:type="dcterms:W3CDTF">2021-10-11T20:35:08Z</dcterms:modified>
</cp:coreProperties>
</file>