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8 - BE THE NEXT BOOKWORM</w:t>
      </w:r>
    </w:p>
    <w:p>
      <w:pPr>
        <w:pStyle w:val="Questions"/>
      </w:pPr>
      <w:r>
        <w:t xml:space="preserve">1. XACMLI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GOEDLAIU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HRLLIRTE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EBTS RELSLE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TASU'RHO URPOSPE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TONLOISERU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MSYRAMU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TASACRHREC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ERPTYO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LIACGRNEFHF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EPDAUSER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OLPT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TCAF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NIAM IDAE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CEDETVETI RSYTO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ITNGSET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RNGEE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NTAITNERE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NOTEXTC ECSUL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NEEECSUQ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8 - BE THE NEXT BOOKWORM</dc:title>
  <dcterms:created xsi:type="dcterms:W3CDTF">2021-10-11T20:36:47Z</dcterms:created>
  <dcterms:modified xsi:type="dcterms:W3CDTF">2021-10-11T20:36:47Z</dcterms:modified>
</cp:coreProperties>
</file>