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UNIVERSITA' DEGLI STUDI DI VERONA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 dove sei?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Traduci 55% in russo (al genitivo)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una stalla vi sono oche e coniglietti. Contando le teste queste sono 32, le zampe sono 100. Quante sono le oche e quanti i conigli?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 you truly desire?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Brad Pitt ce l'ha corto, Arnold Schwarzenegger ce l'ha lungo, il Papa ce l'ha ma non lo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hit di Donald Trump che ci fa da colonna sonora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Chi ha scritto Dracula?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 Schiantesimo usato ad Hogwarts (per stordire l'avversario)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Cosa che si allunga prendendola in mano, passandola tra i seni e poi la si introduce in un buco.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Traduci Έτσι, δεν γνωρίζω  (+ leggila)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Muoverlo ritmicamente provoca un aumento di pressione, con alla fine uno schizzo del liquido.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"Il capitano della compagnia di navi a vapore del Danubio"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tua seconda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E' bianco e nero ma non è Juventino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 può fare fra due uomini, fra un uomo e una donna, ma non fra due donne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E' di varie lunghezze e dimensioni e vibra spesso mentre ce l'hai in posti bui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 sputa il gatto in un film della Marvel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Quando senti Sfera Ebbasta ed esce la belumata che c'è in te. (#titolo)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E' lontana ma vicino a Padova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Cosa dici ai buttafuori che controllano i documenti? (+ spiegazione)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VERONA</dc:title>
  <dcterms:created xsi:type="dcterms:W3CDTF">2021-10-11T20:38:57Z</dcterms:created>
  <dcterms:modified xsi:type="dcterms:W3CDTF">2021-10-11T20:38:57Z</dcterms:modified>
</cp:coreProperties>
</file>