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BLACK    </w:t>
      </w:r>
      <w:r>
        <w:t xml:space="preserve">   BLUE    </w:t>
      </w:r>
      <w:r>
        <w:t xml:space="preserve">   CARDS    </w:t>
      </w:r>
      <w:r>
        <w:t xml:space="preserve">   DRAW    </w:t>
      </w:r>
      <w:r>
        <w:t xml:space="preserve">   EIGHT    </w:t>
      </w:r>
      <w:r>
        <w:t xml:space="preserve">   FIVE    </w:t>
      </w:r>
      <w:r>
        <w:t xml:space="preserve">   FOUR    </w:t>
      </w:r>
      <w:r>
        <w:t xml:space="preserve">   GREEN    </w:t>
      </w:r>
      <w:r>
        <w:t xml:space="preserve">   NINE    </w:t>
      </w:r>
      <w:r>
        <w:t xml:space="preserve">   PLAYERS    </w:t>
      </w:r>
      <w:r>
        <w:t xml:space="preserve">   RED    </w:t>
      </w:r>
      <w:r>
        <w:t xml:space="preserve">   REVERSE    </w:t>
      </w:r>
      <w:r>
        <w:t xml:space="preserve">   SEVEN    </w:t>
      </w:r>
      <w:r>
        <w:t xml:space="preserve">   SIX    </w:t>
      </w:r>
      <w:r>
        <w:t xml:space="preserve">   SKIP    </w:t>
      </w:r>
      <w:r>
        <w:t xml:space="preserve">   THREE    </w:t>
      </w:r>
      <w:r>
        <w:t xml:space="preserve">   TWO    </w:t>
      </w:r>
      <w:r>
        <w:t xml:space="preserve">   UNO    </w:t>
      </w:r>
      <w:r>
        <w:t xml:space="preserve">   WILD    </w:t>
      </w:r>
      <w:r>
        <w:t xml:space="preserve">   WIN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</dc:title>
  <dcterms:created xsi:type="dcterms:W3CDTF">2021-10-11T20:38:48Z</dcterms:created>
  <dcterms:modified xsi:type="dcterms:W3CDTF">2021-10-11T20:38:48Z</dcterms:modified>
</cp:coreProperties>
</file>