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UR, ER ,IR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Medium"/>
      </w:pPr>
      <w:r>
        <w:t xml:space="preserve">   THIRD    </w:t>
      </w:r>
      <w:r>
        <w:t xml:space="preserve">   FIRST    </w:t>
      </w:r>
      <w:r>
        <w:t xml:space="preserve">   CHURCH    </w:t>
      </w:r>
      <w:r>
        <w:t xml:space="preserve">   TERM    </w:t>
      </w:r>
      <w:r>
        <w:t xml:space="preserve">   HERBS    </w:t>
      </w:r>
      <w:r>
        <w:t xml:space="preserve">   FIRM    </w:t>
      </w:r>
      <w:r>
        <w:t xml:space="preserve">   TURN    </w:t>
      </w:r>
      <w:r>
        <w:t xml:space="preserve">   SISTER    </w:t>
      </w:r>
      <w:r>
        <w:t xml:space="preserve">   MOTHER    </w:t>
      </w:r>
      <w:r>
        <w:t xml:space="preserve">   HAMMER    </w:t>
      </w:r>
      <w:r>
        <w:t xml:space="preserve">   SKIRT    </w:t>
      </w:r>
      <w:r>
        <w:t xml:space="preserve">   BURN    </w:t>
      </w:r>
      <w:r>
        <w:t xml:space="preserve">   CURL    </w:t>
      </w:r>
      <w:r>
        <w:t xml:space="preserve">   SHIRT    </w:t>
      </w:r>
      <w:r>
        <w:t xml:space="preserve">   HURT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UR, ER ,IR Wordsearch</dc:title>
  <dcterms:created xsi:type="dcterms:W3CDTF">2021-10-11T20:41:32Z</dcterms:created>
  <dcterms:modified xsi:type="dcterms:W3CDTF">2021-10-11T20:41:32Z</dcterms:modified>
</cp:coreProperties>
</file>