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 IR ER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burst    </w:t>
      </w:r>
      <w:r>
        <w:t xml:space="preserve">   hurt    </w:t>
      </w:r>
      <w:r>
        <w:t xml:space="preserve">   curl    </w:t>
      </w:r>
      <w:r>
        <w:t xml:space="preserve">   turn    </w:t>
      </w:r>
      <w:r>
        <w:t xml:space="preserve">   burn    </w:t>
      </w:r>
      <w:r>
        <w:t xml:space="preserve">   circurs    </w:t>
      </w:r>
      <w:r>
        <w:t xml:space="preserve">   birth    </w:t>
      </w:r>
      <w:r>
        <w:t xml:space="preserve">   shirt    </w:t>
      </w:r>
      <w:r>
        <w:t xml:space="preserve">   first    </w:t>
      </w:r>
      <w:r>
        <w:t xml:space="preserve">   dirt    </w:t>
      </w:r>
      <w:r>
        <w:t xml:space="preserve">   perfect    </w:t>
      </w:r>
      <w:r>
        <w:t xml:space="preserve">   bird    </w:t>
      </w:r>
      <w:r>
        <w:t xml:space="preserve">   verb    </w:t>
      </w:r>
      <w:r>
        <w:t xml:space="preserve">   number    </w:t>
      </w:r>
      <w:r>
        <w:t xml:space="preserve">   after    </w:t>
      </w:r>
      <w:r>
        <w:t xml:space="preserve">   letter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 IR ER Wordsearch</dc:title>
  <dcterms:created xsi:type="dcterms:W3CDTF">2021-10-11T20:41:11Z</dcterms:created>
  <dcterms:modified xsi:type="dcterms:W3CDTF">2021-10-11T20:41:11Z</dcterms:modified>
</cp:coreProperties>
</file>