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 lives matter    </w:t>
      </w:r>
      <w:r>
        <w:t xml:space="preserve">   America    </w:t>
      </w:r>
      <w:r>
        <w:t xml:space="preserve">   Biden sucks    </w:t>
      </w:r>
      <w:r>
        <w:t xml:space="preserve">   Blue    </w:t>
      </w:r>
      <w:r>
        <w:t xml:space="preserve">   Build the wall    </w:t>
      </w:r>
      <w:r>
        <w:t xml:space="preserve">   Elephant    </w:t>
      </w:r>
      <w:r>
        <w:t xml:space="preserve">   FJB    </w:t>
      </w:r>
      <w:r>
        <w:t xml:space="preserve">   Great again    </w:t>
      </w:r>
      <w:r>
        <w:t xml:space="preserve">   Gun rights    </w:t>
      </w:r>
      <w:r>
        <w:t xml:space="preserve">   In God we trust    </w:t>
      </w:r>
      <w:r>
        <w:t xml:space="preserve">   Leader    </w:t>
      </w:r>
      <w:r>
        <w:t xml:space="preserve">   Lets go brandon    </w:t>
      </w:r>
      <w:r>
        <w:t xml:space="preserve">   LGBFJB    </w:t>
      </w:r>
      <w:r>
        <w:t xml:space="preserve">   Lower taxes    </w:t>
      </w:r>
      <w:r>
        <w:t xml:space="preserve">   Loyalty    </w:t>
      </w:r>
      <w:r>
        <w:t xml:space="preserve">   MAGA    </w:t>
      </w:r>
      <w:r>
        <w:t xml:space="preserve">   Make america    </w:t>
      </w:r>
      <w:r>
        <w:t xml:space="preserve">   Mean tweets    </w:t>
      </w:r>
      <w:r>
        <w:t xml:space="preserve">   Oilfield    </w:t>
      </w:r>
      <w:r>
        <w:t xml:space="preserve">   One Nation under God    </w:t>
      </w:r>
      <w:r>
        <w:t xml:space="preserve">   Peace    </w:t>
      </w:r>
      <w:r>
        <w:t xml:space="preserve">   Red    </w:t>
      </w:r>
      <w:r>
        <w:t xml:space="preserve">   Republican party    </w:t>
      </w:r>
      <w:r>
        <w:t xml:space="preserve">   Rigged election    </w:t>
      </w:r>
      <w:r>
        <w:t xml:space="preserve">   Second amendment    </w:t>
      </w:r>
      <w:r>
        <w:t xml:space="preserve">   Trump    </w:t>
      </w:r>
      <w:r>
        <w:t xml:space="preserve">   Trump train    </w:t>
      </w:r>
      <w:r>
        <w:t xml:space="preserve">   USA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terms:created xsi:type="dcterms:W3CDTF">2021-11-27T03:39:17Z</dcterms:created>
  <dcterms:modified xsi:type="dcterms:W3CDTF">2021-11-27T03:39:17Z</dcterms:modified>
</cp:coreProperties>
</file>