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USA state names</w:t>
      </w:r>
    </w:p>
    <w:p>
      <w:pPr>
        <w:pStyle w:val="Questions"/>
      </w:pPr>
      <w:r>
        <w:t xml:space="preserve">1. HIOO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UKKENYTC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NKSSARAA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BAAALMA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SAKLAA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KBSAARNE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ODOACROL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OTMENRV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NEW REYEJS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NEW EMHIHSARP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AETISONNM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IOGYWMN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AIAWIH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EVNAAD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UTOHS OLAACRIN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DREHO ADLINS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IAIUONSLA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EETSNESNE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DNINIAA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MNIGIHAC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NAIIVIGR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RWEADALE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KSAANS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NEW MICEXO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RTNOH KATDOA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OTCUICNETCN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ODFLRAI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THAU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SASCEMUSSATTH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30. ILOSNIIL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THSOU ADOTAK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32. ZOAIANR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ISOCNNISW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34. OAKOALHM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ENW ORKY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IFINAARCLO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AHDOI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TORHN NCLRIAOA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39. ARYMDLAN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GHNSIWTNOA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41. EAGGOIR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42. MENAI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43. SISSPMIIPIS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44. AXTES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45. NEOGRO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46. WOIA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47. LNYIEVAPANNS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48. AATNONM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49. RIIOSMSU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50. STEW IIVRAGIN </w:t>
      </w:r>
      <w:r>
        <w:rPr>
          <w:u w:val="single"/>
        </w:rPr>
        <w:t xml:space="preserve">_____________________________________</w:t>
      </w:r>
    </w:p>
    <w:p>
      <w:pPr>
        <w:pStyle w:val="WordBankLarge"/>
      </w:pPr>
      <w:r>
        <w:t xml:space="preserve">   ohio    </w:t>
      </w:r>
      <w:r>
        <w:t xml:space="preserve">   kentucky    </w:t>
      </w:r>
      <w:r>
        <w:t xml:space="preserve">   arkansas    </w:t>
      </w:r>
      <w:r>
        <w:t xml:space="preserve">   alabama    </w:t>
      </w:r>
      <w:r>
        <w:t xml:space="preserve">   alaska    </w:t>
      </w:r>
      <w:r>
        <w:t xml:space="preserve">   nebraska    </w:t>
      </w:r>
      <w:r>
        <w:t xml:space="preserve">   colorado    </w:t>
      </w:r>
      <w:r>
        <w:t xml:space="preserve">   vermont    </w:t>
      </w:r>
      <w:r>
        <w:t xml:space="preserve">   new jersey    </w:t>
      </w:r>
      <w:r>
        <w:t xml:space="preserve">   new hampshire    </w:t>
      </w:r>
      <w:r>
        <w:t xml:space="preserve">   minnesota    </w:t>
      </w:r>
      <w:r>
        <w:t xml:space="preserve">   wyoming    </w:t>
      </w:r>
      <w:r>
        <w:t xml:space="preserve">   hawaii    </w:t>
      </w:r>
      <w:r>
        <w:t xml:space="preserve">   nevada    </w:t>
      </w:r>
      <w:r>
        <w:t xml:space="preserve">   south carolina    </w:t>
      </w:r>
      <w:r>
        <w:t xml:space="preserve">   rhode island    </w:t>
      </w:r>
      <w:r>
        <w:t xml:space="preserve">   louisiana    </w:t>
      </w:r>
      <w:r>
        <w:t xml:space="preserve">   tennessee    </w:t>
      </w:r>
      <w:r>
        <w:t xml:space="preserve">   indiana    </w:t>
      </w:r>
      <w:r>
        <w:t xml:space="preserve">   michigan    </w:t>
      </w:r>
      <w:r>
        <w:t xml:space="preserve">   virginia    </w:t>
      </w:r>
      <w:r>
        <w:t xml:space="preserve">   delaware    </w:t>
      </w:r>
      <w:r>
        <w:t xml:space="preserve">   kansas    </w:t>
      </w:r>
      <w:r>
        <w:t xml:space="preserve">   new mexico    </w:t>
      </w:r>
      <w:r>
        <w:t xml:space="preserve">   north dakota    </w:t>
      </w:r>
      <w:r>
        <w:t xml:space="preserve">   connecticut    </w:t>
      </w:r>
      <w:r>
        <w:t xml:space="preserve">   florida    </w:t>
      </w:r>
      <w:r>
        <w:t xml:space="preserve">   utah    </w:t>
      </w:r>
      <w:r>
        <w:t xml:space="preserve">   massachusetts    </w:t>
      </w:r>
      <w:r>
        <w:t xml:space="preserve">   illinois    </w:t>
      </w:r>
      <w:r>
        <w:t xml:space="preserve">   south dakota    </w:t>
      </w:r>
      <w:r>
        <w:t xml:space="preserve">   arizona    </w:t>
      </w:r>
      <w:r>
        <w:t xml:space="preserve">   wisconsin    </w:t>
      </w:r>
      <w:r>
        <w:t xml:space="preserve">   oklahoma    </w:t>
      </w:r>
      <w:r>
        <w:t xml:space="preserve">   new york    </w:t>
      </w:r>
      <w:r>
        <w:t xml:space="preserve">   california    </w:t>
      </w:r>
      <w:r>
        <w:t xml:space="preserve">   idaho    </w:t>
      </w:r>
      <w:r>
        <w:t xml:space="preserve">   north carolina    </w:t>
      </w:r>
      <w:r>
        <w:t xml:space="preserve">   maryland    </w:t>
      </w:r>
      <w:r>
        <w:t xml:space="preserve">   washington    </w:t>
      </w:r>
      <w:r>
        <w:t xml:space="preserve">   georgia    </w:t>
      </w:r>
      <w:r>
        <w:t xml:space="preserve">   maine    </w:t>
      </w:r>
      <w:r>
        <w:t xml:space="preserve">   mississippi    </w:t>
      </w:r>
      <w:r>
        <w:t xml:space="preserve">   texas    </w:t>
      </w:r>
      <w:r>
        <w:t xml:space="preserve">   oregon    </w:t>
      </w:r>
      <w:r>
        <w:t xml:space="preserve">   iowa    </w:t>
      </w:r>
      <w:r>
        <w:t xml:space="preserve">   pennsylvania    </w:t>
      </w:r>
      <w:r>
        <w:t xml:space="preserve">   montana    </w:t>
      </w:r>
      <w:r>
        <w:t xml:space="preserve">   missouri    </w:t>
      </w:r>
      <w:r>
        <w:t xml:space="preserve">   west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state names</dc:title>
  <dcterms:created xsi:type="dcterms:W3CDTF">2021-10-11T20:42:52Z</dcterms:created>
  <dcterms:modified xsi:type="dcterms:W3CDTF">2021-10-11T20:42:52Z</dcterms:modified>
</cp:coreProperties>
</file>