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USDA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Ron Koontz    </w:t>
      </w:r>
      <w:r>
        <w:t xml:space="preserve">   Tom Mcgarr    </w:t>
      </w:r>
      <w:r>
        <w:t xml:space="preserve">   repair    </w:t>
      </w:r>
      <w:r>
        <w:t xml:space="preserve">   direct    </w:t>
      </w:r>
      <w:r>
        <w:t xml:space="preserve">   guarantee    </w:t>
      </w:r>
      <w:r>
        <w:t xml:space="preserve">   rural    </w:t>
      </w:r>
      <w:r>
        <w:t xml:space="preserve">   boss    </w:t>
      </w:r>
      <w:r>
        <w:t xml:space="preserve">   Patty Whalen    </w:t>
      </w:r>
      <w:r>
        <w:t xml:space="preserve">   Ticia Weare    </w:t>
      </w:r>
      <w:r>
        <w:t xml:space="preserve">   Jonathan Burns    </w:t>
      </w:r>
      <w:r>
        <w:t xml:space="preserve">   Anne Correia    </w:t>
      </w:r>
      <w:r>
        <w:t xml:space="preserve">   Megan Boutin    </w:t>
      </w:r>
      <w:r>
        <w:t xml:space="preserve">   computer    </w:t>
      </w:r>
      <w:r>
        <w:t xml:space="preserve">   phone    </w:t>
      </w:r>
      <w:r>
        <w:t xml:space="preserve">   businesses    </w:t>
      </w:r>
      <w:r>
        <w:t xml:space="preserve">   farms    </w:t>
      </w:r>
      <w:r>
        <w:t xml:space="preserve">   files    </w:t>
      </w:r>
      <w:r>
        <w:t xml:space="preserve">   office    </w:t>
      </w:r>
      <w:r>
        <w:t xml:space="preserve">   chair    </w:t>
      </w:r>
      <w:r>
        <w:t xml:space="preserve">   desk    </w:t>
      </w:r>
      <w:r>
        <w:t xml:space="preserve">   solar    </w:t>
      </w:r>
      <w:r>
        <w:t xml:space="preserve">   wind    </w:t>
      </w:r>
      <w:r>
        <w:t xml:space="preserve">   energy    </w:t>
      </w:r>
      <w:r>
        <w:t xml:space="preserve">   customers    </w:t>
      </w:r>
      <w:r>
        <w:t xml:space="preserve">   help    </w:t>
      </w:r>
      <w:r>
        <w:t xml:space="preserve">   buy    </w:t>
      </w:r>
      <w:r>
        <w:t xml:space="preserve">   houses    </w:t>
      </w:r>
      <w:r>
        <w:t xml:space="preserve">   money    </w:t>
      </w:r>
      <w:r>
        <w:t xml:space="preserve">   grants    </w:t>
      </w:r>
      <w:r>
        <w:t xml:space="preserve">   loans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Word Search</dc:title>
  <dcterms:created xsi:type="dcterms:W3CDTF">2021-10-11T20:42:27Z</dcterms:created>
  <dcterms:modified xsi:type="dcterms:W3CDTF">2021-10-11T20:42:27Z</dcterms:modified>
</cp:coreProperties>
</file>