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USH2: The Cold War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Controversial Cold War standoff between the US and USSR just off the coast of Florida. (3 words, no spaces)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what the US did to try to prevent Soviet ships from bringing nuclear weapons to Cuba.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word used to describe how the Korean War ended.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Group known to refuse to cooperate with HUAC.  (2 words, no spaces)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Soviet Sattelite nation that asked for US assistance during the Cold War and was refused.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two WWII meetings where Stalin made promises he later failed to keep, furthering American distrust of the Soviet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Term used to describe the hysteria surrounding one senator's unsubstantiated claims that communists had infiltrated the US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word used to describe the type of fighting that occurred in the Korean War (MacArthur opposed it). (2 words, no spaces)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first satellite to orbit the earth (Soviet).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US plan was designed to help Europe recover economically after WWII. (2 words, no spaces)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term used to describe when a country puts a particular resource (oil, for example) under its own control (as opposed to the control of foreign corporations).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law required people to register with the government if they were communists. (2 words, no spaces)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failed attempt to overthrow Cuba's communist dictator, fidel castro (3 words, no spaces)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given to a series of nuclear weapons limitations treaties.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Famed WWII general responsible for US troops in the Korean War; fired by Truman for insubordination.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Egyptian canal was a flashpoint during the Cold War that nearly brought many countries to war, but was ultimately resolved through the 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Word used to describe the practice of coming very close to actual war, but stopping short (Cuban Missile Crisis is a great example).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 Cold War policy of preventing the spread of communism (as opposed to ending it completely).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More powerful A-Bomb (__________-bomb)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the US supported as the leader in Iran.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term describes the belief that when two (or more) parties have nuclear weapons, they will never be used.  (abbreviation)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Congressional committee involved in hearings accusing Americans of communist connections. (abbreviation)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Country that was divided at the 38th parallel after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Arms Race revolved around which kind of weapon (predominantly)?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couple was found guilty of giving US nuclear secrets to the Soviet Union in what is now considered an unfair trial.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USH2: The Cold War Review</dc:title>
  <dcterms:created xsi:type="dcterms:W3CDTF">2021-10-11T20:43:35Z</dcterms:created>
  <dcterms:modified xsi:type="dcterms:W3CDTF">2021-10-11T20:43:35Z</dcterms:modified>
</cp:coreProperties>
</file>