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USNI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you address a Lieutenant Commander?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Discounts of up to ___% off all titles published by the Naval Institute Press.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Discounts on titles from ______, a publisher of graphic novels and an imprint of the Naval Institute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____members receive a personalized pullover.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would they send their payment by check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must you verify so the member receives an email confirmation?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email address where a member can inquire about a billing or account problem? _____@usni.org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you address a Chief Petty Officer?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issues for a Full Membership.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membership transferable?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USNI Quiz</dc:title>
  <dcterms:created xsi:type="dcterms:W3CDTF">2021-10-11T20:44:37Z</dcterms:created>
  <dcterms:modified xsi:type="dcterms:W3CDTF">2021-10-11T20:44:37Z</dcterms:modified>
</cp:coreProperties>
</file>