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USN Enlisted Ranks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E3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 Enlisted Ranks</dc:title>
  <dcterms:created xsi:type="dcterms:W3CDTF">2021-10-11T20:44:21Z</dcterms:created>
  <dcterms:modified xsi:type="dcterms:W3CDTF">2021-10-11T20:44:21Z</dcterms:modified>
</cp:coreProperties>
</file>