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USPC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USPC National Office location (city)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final phase in Eventing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to transport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Works on horses'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USPC event held every 3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Highest part of horses' back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to buy USPC apparel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 14.2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beat gait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discipline described as the horse "dancing"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USPC Crossword</dc:title>
  <dcterms:created xsi:type="dcterms:W3CDTF">2021-10-11T20:44:39Z</dcterms:created>
  <dcterms:modified xsi:type="dcterms:W3CDTF">2021-10-11T20:44:39Z</dcterms:modified>
</cp:coreProperties>
</file>