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commander of the Confederate Army during the Civil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States that had slaves but remained loyal to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Northerner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assassinated Abraham Lincoln?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withdrawal from a federal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Southerner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Violent abolitionist who started an armed revolt against slavery at Harper's Ferry,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End date of civil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the Confederate States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Confederate general who was a stone wall, metaphorically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of the United States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Site of Abraham Lincoln's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commander of the Union Army during the Civil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Site of the start of the Civil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Civil War</dc:title>
  <dcterms:created xsi:type="dcterms:W3CDTF">2022-01-22T03:32:06Z</dcterms:created>
  <dcterms:modified xsi:type="dcterms:W3CDTF">2022-01-22T03:32:06Z</dcterms:modified>
</cp:coreProperties>
</file>