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U.S. Constitution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Elastic Clause    </w:t>
      </w:r>
      <w:r>
        <w:t xml:space="preserve">   Bill of Rights    </w:t>
      </w:r>
      <w:r>
        <w:t xml:space="preserve">   Antifederalists    </w:t>
      </w:r>
      <w:r>
        <w:t xml:space="preserve">   Federalists    </w:t>
      </w:r>
      <w:r>
        <w:t xml:space="preserve">   Checks and Balances    </w:t>
      </w:r>
      <w:r>
        <w:t xml:space="preserve">   Judicial    </w:t>
      </w:r>
      <w:r>
        <w:t xml:space="preserve">   Executive    </w:t>
      </w:r>
      <w:r>
        <w:t xml:space="preserve">   Senate    </w:t>
      </w:r>
      <w:r>
        <w:t xml:space="preserve">   House of Representatives    </w:t>
      </w:r>
      <w:r>
        <w:t xml:space="preserve">   Branch    </w:t>
      </w:r>
      <w:r>
        <w:t xml:space="preserve">   Legislative    </w:t>
      </w:r>
      <w:r>
        <w:t xml:space="preserve">   Preamble    </w:t>
      </w:r>
      <w:r>
        <w:t xml:space="preserve">   Constitution    </w:t>
      </w:r>
      <w:r>
        <w:t xml:space="preserve">   Three Fifths Compromise    </w:t>
      </w:r>
      <w:r>
        <w:t xml:space="preserve">   Great Compromise    </w:t>
      </w:r>
      <w:r>
        <w:t xml:space="preserve">   Shay's Rebellion    </w:t>
      </w:r>
      <w:r>
        <w:t xml:space="preserve">   Weaknesses    </w:t>
      </w:r>
      <w:r>
        <w:t xml:space="preserve">   Articles of Confederation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U.S. Constitution </dc:title>
  <dcterms:created xsi:type="dcterms:W3CDTF">2021-10-11T20:15:50Z</dcterms:created>
  <dcterms:modified xsi:type="dcterms:W3CDTF">2021-10-11T20:15:50Z</dcterms:modified>
</cp:coreProperties>
</file>