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U.S. Constitution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are seven of these in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branch of government that houses the President and Vice-President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Hailed as the "father of the Constitution"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U.S. Constitution was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South Carolina was the ______ state to ratify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branch of government that houses Congress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four South Carolina Delegates who signed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ten amendments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country has the oldest and shortest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Constitution gives separate and equal power to this many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Changes made to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branch of government that houses the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state ratified it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many states had to ratify it to give it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Constitution</dc:title>
  <dcterms:created xsi:type="dcterms:W3CDTF">2021-10-11T20:15:55Z</dcterms:created>
  <dcterms:modified xsi:type="dcterms:W3CDTF">2021-10-11T20:15:55Z</dcterms:modified>
</cp:coreProperties>
</file>