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US Constitution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no unreasonable search and seizure.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segregation not okay.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jury finds defendant guilty beyond a reasonable doubt.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means that individuals can freely send written criticisms or complaints to government officials.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No quartering of troops except during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forbids the gov’t from setting up a place of worship or favoring one religion over another.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right of written communication and expression as well as the right to publish and access.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individuals can freely express information and ideas reedom of Speech in all forms of communication from a diversity of sources.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right to remain silent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right to bear arms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jury finds defendant guilty with some doubt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people can practice whatever religion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allows individuals to worship and practice their religion.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jury of peers in a civil trial.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evidence thrown out if the search was unreasonable.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jury of peers in a criminal trial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 Constitution </dc:title>
  <dcterms:created xsi:type="dcterms:W3CDTF">2021-10-11T20:43:31Z</dcterms:created>
  <dcterms:modified xsi:type="dcterms:W3CDTF">2021-10-11T20:43:31Z</dcterms:modified>
</cp:coreProperties>
</file>