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U.S. Constitution Amendments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16th Amendment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section 1 of the Legislative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Protects the right to keep and _____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rights not____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Right to a speedy public trial by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Prohibits self-incrimination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section 3 of the Judicial Branch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section 4 of the Executive Branch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Prohibits cruel and unusual punishment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Law respecting an establishment of_____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Abolishes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Quartering of soldiers without the owners consent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Amendment is women's suffrage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Prohibits unreasonable searches and____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right to___ based on sex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Constitution Amendments</dc:title>
  <dcterms:created xsi:type="dcterms:W3CDTF">2021-10-11T20:15:15Z</dcterms:created>
  <dcterms:modified xsi:type="dcterms:W3CDTF">2021-10-11T20:15:15Z</dcterms:modified>
</cp:coreProperties>
</file>