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Economics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socialist or communist economy in which the government controls the goods and distribution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situation in which any one seller controls production and supply or pricing of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Based on the one party 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official ban on trade or other commercial activity with a certain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Income paid by the government to people who need the money to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capital raised by a business through subscription of a piece of a corporation bought by the consumer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series of economic expansion and contractions.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stocks and bonds are traded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use of government spending to encourage economic activity through increasing the demand for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government owns and controls capital and also sets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belief by the of a society that something is proper and has the consent of the governed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work stoppage by employees in order to gain better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The level of wealth, comfort and material goods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deep and long lasting contradiction; creates unemployment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of money that employers may legally pay their employees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Government policies designed to stimulate the production of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market value of all the goods and services produced in a nation within a specific time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private ownership of the means of production, free markets, and the right of individuals to make most economic decisions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people who are out of work possibly due to a depression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money owed by a national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measure of the change in cost of the goods and services most commonly bought by consumers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relationship between the output of goods and services and the input of resources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policy where the government cannot not interfere in business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government has no control of natural resources and capital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Human made items that are used to produce goods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Economics </dc:title>
  <dcterms:created xsi:type="dcterms:W3CDTF">2021-10-11T20:41:41Z</dcterms:created>
  <dcterms:modified xsi:type="dcterms:W3CDTF">2021-10-11T20:41:41Z</dcterms:modified>
</cp:coreProperties>
</file>