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Emerges as world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’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area where another country has power to affect developments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Journalism based on crude exaggeration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Policy of admitting people of all nationalities or ethnic groups to a country upon equal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Extreme patriotism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Negotiations backed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Action of seizing something, especially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Policy of territorial or economic expansion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profession, activity, or skill of managing international relations, typically by a country's representatives abroad.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administrative decisions that are directly related to all issues and activity within a nation's borders.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 of a country’s financial power to extend its international influence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U.S. can intervene with affairs of an American republic if threatened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Drive of all foreigners from China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policy of remaining apart from the affairs or interests of other groups, especially the political affairs of other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Withdrawal of troops in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governments strategy in dealing with other nations</w:t>
            </w:r>
          </w:p>
        </w:tc>
      </w:tr>
    </w:tbl>
    <w:p>
      <w:pPr>
        <w:pStyle w:val="WordBankLarge"/>
      </w:pPr>
      <w:r>
        <w:t xml:space="preserve">   Expansionism    </w:t>
      </w:r>
      <w:r>
        <w:t xml:space="preserve">   Foreign policy     </w:t>
      </w:r>
      <w:r>
        <w:t xml:space="preserve">   Domestic policy    </w:t>
      </w:r>
      <w:r>
        <w:t xml:space="preserve">   Diplomacy    </w:t>
      </w:r>
      <w:r>
        <w:t xml:space="preserve">   Isolationism    </w:t>
      </w:r>
      <w:r>
        <w:t xml:space="preserve">   Annexation    </w:t>
      </w:r>
      <w:r>
        <w:t xml:space="preserve">   Dollar diplomacy    </w:t>
      </w:r>
      <w:r>
        <w:t xml:space="preserve">   Open door policy    </w:t>
      </w:r>
      <w:r>
        <w:t xml:space="preserve">   Boxer rebellion     </w:t>
      </w:r>
      <w:r>
        <w:t xml:space="preserve">   Jingoism    </w:t>
      </w:r>
      <w:r>
        <w:t xml:space="preserve">   Yellow journalism     </w:t>
      </w:r>
      <w:r>
        <w:t xml:space="preserve">   Big stick diplomacy     </w:t>
      </w:r>
      <w:r>
        <w:t xml:space="preserve">   Roosevelt’s corollary    </w:t>
      </w:r>
      <w:r>
        <w:t xml:space="preserve">   Sphere of influence    </w:t>
      </w:r>
      <w:r>
        <w:t xml:space="preserve">   Platt amendment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Emerges as world power</dc:title>
  <dcterms:created xsi:type="dcterms:W3CDTF">2021-10-11T20:15:20Z</dcterms:created>
  <dcterms:modified xsi:type="dcterms:W3CDTF">2021-10-11T20:15:20Z</dcterms:modified>
</cp:coreProperties>
</file>