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country is home to the kangaroo?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state is divided into two parts separated by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city in the U.S. is known as "Motor City?"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Graceland, Elvis Presley's homes in what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state was purchased from Russia in 1867?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state capital of Deleware?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Mississippi River is the border between Wisconsin and this state? Also Known as the Hawkeye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Royal Gorge Bridge is near what city in Colorado?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state is believed to have more antelope than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Cape Cod is in what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Hawaiian Island is Pearl Harbor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Mojave Desert is in what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major river flows through St. Louis, MO?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state was established in 1876.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city is home to the country music industry?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what state is the Grand Canyon?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river that divides Pennsylvania from New Jersey?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Lake Ontario is the northern border to what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Road Runner is the state bird for what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Royal Gorge Bridge is near what city in Colorado?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Key West is in what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what state is Lake Powell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city in California was devastated in 1906 by an earthquake?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Helena is the state capital of which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state has the mosquito as its state bird?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Geography</dc:title>
  <dcterms:created xsi:type="dcterms:W3CDTF">2021-10-11T20:15:37Z</dcterms:created>
  <dcterms:modified xsi:type="dcterms:W3CDTF">2021-10-11T20:15:37Z</dcterms:modified>
</cp:coreProperties>
</file>