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VOTE    </w:t>
      </w:r>
      <w:r>
        <w:t xml:space="preserve">   VICEPRESIDENT    </w:t>
      </w:r>
      <w:r>
        <w:t xml:space="preserve">   VETO    </w:t>
      </w:r>
      <w:r>
        <w:t xml:space="preserve">   UNITEDSTATES    </w:t>
      </w:r>
      <w:r>
        <w:t xml:space="preserve">   TRUMP    </w:t>
      </w:r>
      <w:r>
        <w:t xml:space="preserve">   SUPREMECOURT    </w:t>
      </w:r>
      <w:r>
        <w:t xml:space="preserve">   SENATE    </w:t>
      </w:r>
      <w:r>
        <w:t xml:space="preserve">   SECRETARY    </w:t>
      </w:r>
      <w:r>
        <w:t xml:space="preserve">   RIGHTS    </w:t>
      </w:r>
      <w:r>
        <w:t xml:space="preserve">   REPUBLICAN    </w:t>
      </w:r>
      <w:r>
        <w:t xml:space="preserve">   REPRESENTATIVE    </w:t>
      </w:r>
      <w:r>
        <w:t xml:space="preserve">   PRESIDENT    </w:t>
      </w:r>
      <w:r>
        <w:t xml:space="preserve">   PRECEDENT    </w:t>
      </w:r>
      <w:r>
        <w:t xml:space="preserve">   PENCE    </w:t>
      </w:r>
      <w:r>
        <w:t xml:space="preserve">   MILITARY    </w:t>
      </w:r>
      <w:r>
        <w:t xml:space="preserve">   LEGISLATIVE    </w:t>
      </w:r>
      <w:r>
        <w:t xml:space="preserve">   LEADERS    </w:t>
      </w:r>
      <w:r>
        <w:t xml:space="preserve">   LAW    </w:t>
      </w:r>
      <w:r>
        <w:t xml:space="preserve">   JUSTICE    </w:t>
      </w:r>
      <w:r>
        <w:t xml:space="preserve">   GOVERNMENT    </w:t>
      </w:r>
      <w:r>
        <w:t xml:space="preserve">   FEDERAL    </w:t>
      </w:r>
      <w:r>
        <w:t xml:space="preserve">   EXECUTIVE    </w:t>
      </w:r>
      <w:r>
        <w:t xml:space="preserve">   DIPLOMAT    </w:t>
      </w:r>
      <w:r>
        <w:t xml:space="preserve">   DEMOCRAT    </w:t>
      </w:r>
      <w:r>
        <w:t xml:space="preserve">   CONSTITUTION    </w:t>
      </w:r>
      <w:r>
        <w:t xml:space="preserve">   CONGRESS    </w:t>
      </w:r>
      <w:r>
        <w:t xml:space="preserve">   CABINET    </w:t>
      </w:r>
      <w:r>
        <w:t xml:space="preserve">   AMENDMENT    </w:t>
      </w:r>
      <w:r>
        <w:t xml:space="preserve">   ADMINISTRATION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Government</dc:title>
  <dcterms:created xsi:type="dcterms:W3CDTF">2021-10-11T20:42:35Z</dcterms:created>
  <dcterms:modified xsi:type="dcterms:W3CDTF">2021-10-11T20:42:35Z</dcterms:modified>
</cp:coreProperties>
</file>