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U.S.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asking an appellate court to review a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trial where a group of tweleve people listens to the evidence and decides who wins the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powers shared by the federal and state governments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action by a President refusing to approve a bill passed by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idea for a law that has been written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less than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case relating to the rights of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executes or carries out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politically organized body of people usually occupying a definite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interprets laws to see what they mean and whether they are constitutional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advisors to the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is no jury so the judge gives the verdict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who are chosen to speak and act for their fellow citizens;elected by 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 of lawmakers which is divided into 2 smaller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powers given to Congress rather than to the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who are chosen to speak and act for their fellow citizens; elected by a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system that allows each branch of government to limit the powers of the other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listed powers for Congress; the great laundry list of congressional chores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law making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more than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relating to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powers that the constitution neither gives to congress nor denies to the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two house legislature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House of Representatives accusing the President of wrongdoing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Government</dc:title>
  <dcterms:created xsi:type="dcterms:W3CDTF">2021-10-11T20:14:46Z</dcterms:created>
  <dcterms:modified xsi:type="dcterms:W3CDTF">2021-10-11T20:14:46Z</dcterms:modified>
</cp:coreProperties>
</file>