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U.S HISTORY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ALLIANCE    </w:t>
      </w:r>
      <w:r>
        <w:t xml:space="preserve">   BLACK PANTHERS    </w:t>
      </w:r>
      <w:r>
        <w:t xml:space="preserve">   CHINESE EXCLUSION ACT    </w:t>
      </w:r>
      <w:r>
        <w:t xml:space="preserve">   CIVIL RIGHTS ACT    </w:t>
      </w:r>
      <w:r>
        <w:t xml:space="preserve">   COLD WAR    </w:t>
      </w:r>
      <w:r>
        <w:t xml:space="preserve">   ELLIS ISLAND    </w:t>
      </w:r>
      <w:r>
        <w:t xml:space="preserve">   FIFTEENTH AMENDMENT    </w:t>
      </w:r>
      <w:r>
        <w:t xml:space="preserve">   FOURTEENTH AMENDMENT    </w:t>
      </w:r>
      <w:r>
        <w:t xml:space="preserve">   FREEDOM RIDERS    </w:t>
      </w:r>
      <w:r>
        <w:t xml:space="preserve">   GREAT MIGRATION    </w:t>
      </w:r>
      <w:r>
        <w:t xml:space="preserve">   HARLEM RENAISSANCE    </w:t>
      </w:r>
      <w:r>
        <w:t xml:space="preserve">   HIROSHIMA    </w:t>
      </w:r>
      <w:r>
        <w:t xml:space="preserve">   HOLOCAUST    </w:t>
      </w:r>
      <w:r>
        <w:t xml:space="preserve">   JAZZ AGE    </w:t>
      </w:r>
      <w:r>
        <w:t xml:space="preserve">   JIM CROW LAWS    </w:t>
      </w:r>
      <w:r>
        <w:t xml:space="preserve">   JOHN F. KENNEDY    </w:t>
      </w:r>
      <w:r>
        <w:t xml:space="preserve">   KU KLUX KLAN    </w:t>
      </w:r>
      <w:r>
        <w:t xml:space="preserve">   MARCUS GARVEY    </w:t>
      </w:r>
      <w:r>
        <w:t xml:space="preserve">   NEUTRALITY    </w:t>
      </w:r>
      <w:r>
        <w:t xml:space="preserve">   SELECTIVE SERVICE ACT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U.S HISTORY</dc:title>
  <dcterms:created xsi:type="dcterms:W3CDTF">2021-10-11T20:14:43Z</dcterms:created>
  <dcterms:modified xsi:type="dcterms:W3CDTF">2021-10-11T20:14:43Z</dcterms:modified>
</cp:coreProperties>
</file>