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US History-World War II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 History-World War II</dc:title>
  <dcterms:created xsi:type="dcterms:W3CDTF">2022-08-17T19:46:07Z</dcterms:created>
  <dcterms:modified xsi:type="dcterms:W3CDTF">2022-08-17T19:46:07Z</dcterms:modified>
</cp:coreProperties>
</file>