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U.S.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U.S. politician who was a Senator from the state of Wisconsin from 1947 to 1957.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United States policy using numerous strategies to prevent the spread of communism aboard.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U.S, British, and Soviet military forces divide and occupied germany.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continental portion of Southeast Asia lying east of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Chinese communist, Chairman of the Communist Party of China in 1949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North Atlantic Treaty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American foreign policy created to counter soviet geopolitical spread during the Cold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American goverment official who was accused of being a soviet spy in 1948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theory that a political event in one country will cause similar events in neighboring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state of political and military tension after World War 2. Between United States and Soviet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National Security Council of 1947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circle of latitude that is 38 degrees north of Earthsequator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term for the classof wageearners in a capitalist society.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American initiative to aid Western Europe, in which the U.S. gave over 12 billion dollars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Dividing Europe into two separate areasfrom the end of world war 2 in 1945 until the end of the cold war in 1991.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used to describe certain nations in the Cold War, Nations that were aligned with, but also under the influence of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Vietnamese Communist revolutionary leader who was prime minister and president of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U.S. citizens who spiedfor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Cuban politician who governed the republic of cuba as prime minister from 1959 to 1976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was Cheif of Staff of the United States Army, served under presidents FDR and Harry S. Truman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Established on October 24, 1945. An Intergovermental organization to promote international cooperation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Relating toa system of government that is centralized and dictatorial and requires complete subservience to the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circle of latitude that is 17 degrees north of the Earths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House Unamerican Activities Committee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History</dc:title>
  <dcterms:created xsi:type="dcterms:W3CDTF">2021-10-11T20:14:54Z</dcterms:created>
  <dcterms:modified xsi:type="dcterms:W3CDTF">2021-10-11T20:14:54Z</dcterms:modified>
</cp:coreProperties>
</file>