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U.S History Chapter 11 Quiz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strategy drawn up by Germany to avoid fighting a war on two fronts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War Industries 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between opposing trenches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Wilson’s plan for world peace following WWI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Policy of building up strong armed forces to prepare for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Headed the Committee on Public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Prime Minister of Great Britain during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Fighting from ditches protected by barbed wire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policy of extending your rule over foreign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Germany, Austria-Hungary, Ottoman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Laws that enacted harsh punishments against anyone who opposed participation in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Heir to the Austria-Hungarian throne, assassinated in Saraievo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Defense agreement among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 of the American Expeditionary Force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strong feeling of pride in and devotion to one’s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opposes warfare on moral grounds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 requiring men to register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American fighter pilot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Message proposing an alliance between Germany &amp; Mexico against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Premier of France during WWI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Movement of over 300,000 African American from the rural south into northern cities between 1914 and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merchant ships travel in groups protected by warships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decorated soldier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agreement to stop fighting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Great Britain, France,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American boat that was sunk by the German U-boats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History Chapter 11 Quiz Review</dc:title>
  <dcterms:created xsi:type="dcterms:W3CDTF">2021-10-11T20:15:04Z</dcterms:created>
  <dcterms:modified xsi:type="dcterms:W3CDTF">2021-10-11T20:15:04Z</dcterms:modified>
</cp:coreProperties>
</file>