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U.S. History Chapter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border between north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Joseph McCarthy's tactic of spreading fear and making baseless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military alliance between nations against communism formed this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us gave 17 nations $13 million in aid to keep them anti-communist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period of mass hysteria about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Truman's revamp to the new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us strategy for the cold war, made by truman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document that stated that the us would provide aid to nations that need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 fought to keep this from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would provide benefits and aid to ww2 veterans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Churchill called the land under soviet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accused and found guilty of being a spy against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opposition the the berlin blockade; us gave aid to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war between the us and ussr between 1947 and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postwar rise in birthrate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Chapter 15</dc:title>
  <dcterms:created xsi:type="dcterms:W3CDTF">2021-10-11T20:15:49Z</dcterms:created>
  <dcterms:modified xsi:type="dcterms:W3CDTF">2021-10-11T20:15:49Z</dcterms:modified>
</cp:coreProperties>
</file>