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History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Pontiac    </w:t>
      </w:r>
      <w:r>
        <w:t xml:space="preserve">   William Pitt    </w:t>
      </w:r>
      <w:r>
        <w:t xml:space="preserve">   French Indian war    </w:t>
      </w:r>
      <w:r>
        <w:t xml:space="preserve">   Johnathan Edwards    </w:t>
      </w:r>
      <w:r>
        <w:t xml:space="preserve">   Great awakening    </w:t>
      </w:r>
      <w:r>
        <w:t xml:space="preserve">   Ben Franklin    </w:t>
      </w:r>
      <w:r>
        <w:t xml:space="preserve">   Enlightenment    </w:t>
      </w:r>
      <w:r>
        <w:t xml:space="preserve">   Middle passage    </w:t>
      </w:r>
      <w:r>
        <w:t xml:space="preserve">   Triangular trade    </w:t>
      </w:r>
      <w:r>
        <w:t xml:space="preserve">   Navigation acts    </w:t>
      </w:r>
      <w:r>
        <w:t xml:space="preserve">   Mercantilism    </w:t>
      </w:r>
      <w:r>
        <w:t xml:space="preserve">   Quaker    </w:t>
      </w:r>
      <w:r>
        <w:t xml:space="preserve">   William Penn    </w:t>
      </w:r>
      <w:r>
        <w:t xml:space="preserve">   John Winthrop    </w:t>
      </w:r>
      <w:r>
        <w:t xml:space="preserve">   Puritan    </w:t>
      </w:r>
      <w:r>
        <w:t xml:space="preserve">   Indentured servents    </w:t>
      </w:r>
      <w:r>
        <w:t xml:space="preserve">   Joint stock company    </w:t>
      </w:r>
      <w:r>
        <w:t xml:space="preserve">   Jamestown    </w:t>
      </w:r>
      <w:r>
        <w:t xml:space="preserve">   John Smith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History Chapter 1</dc:title>
  <dcterms:created xsi:type="dcterms:W3CDTF">2021-10-11T20:15:04Z</dcterms:created>
  <dcterms:modified xsi:type="dcterms:W3CDTF">2021-10-11T20:15:04Z</dcterms:modified>
</cp:coreProperties>
</file>