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laborsource on colonial farms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backwoodsmen work and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written by Benjamin Franklin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technique against smallpox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colonial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settlers from Ulster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public library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settlers from German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standard text in the colonial period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best access to the backcountry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paddle shapped board for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Native American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village schools in New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stye of colonial architecture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Growing 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Baptist German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colonial style architecture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Flooded ditches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Chapter 3</dc:title>
  <dcterms:created xsi:type="dcterms:W3CDTF">2021-10-11T20:42:34Z</dcterms:created>
  <dcterms:modified xsi:type="dcterms:W3CDTF">2021-10-11T20:42:34Z</dcterms:modified>
</cp:coreProperties>
</file>