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 Chapter 3 - A new plan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Framers    </w:t>
      </w:r>
      <w:r>
        <w:t xml:space="preserve">   French Writer    </w:t>
      </w:r>
      <w:r>
        <w:t xml:space="preserve">   Montesquieu    </w:t>
      </w:r>
      <w:r>
        <w:t xml:space="preserve">   Government    </w:t>
      </w:r>
      <w:r>
        <w:t xml:space="preserve">   Natural Rights    </w:t>
      </w:r>
      <w:r>
        <w:t xml:space="preserve">   Rebellion    </w:t>
      </w:r>
      <w:r>
        <w:t xml:space="preserve">   Shayss Rebellion    </w:t>
      </w:r>
      <w:r>
        <w:t xml:space="preserve">   New York City    </w:t>
      </w:r>
      <w:r>
        <w:t xml:space="preserve">   Land Ordinance    </w:t>
      </w:r>
      <w:r>
        <w:t xml:space="preserve">   Massachusetts    </w:t>
      </w:r>
      <w:r>
        <w:t xml:space="preserve">   Philadelphia    </w:t>
      </w:r>
      <w:r>
        <w:t xml:space="preserve">   Congress    </w:t>
      </w:r>
      <w:r>
        <w:t xml:space="preserve">   Articles of Confederation    </w:t>
      </w:r>
      <w:r>
        <w:t xml:space="preserve">   Americans    </w:t>
      </w:r>
      <w:r>
        <w:t xml:space="preserve">   Traditions    </w:t>
      </w:r>
      <w:r>
        <w:t xml:space="preserve">   Property    </w:t>
      </w:r>
      <w:r>
        <w:t xml:space="preserve">   Liberty    </w:t>
      </w:r>
      <w:r>
        <w:t xml:space="preserve">   Life    </w:t>
      </w:r>
      <w:r>
        <w:t xml:space="preserve">   Constitution    </w:t>
      </w:r>
      <w:r>
        <w:t xml:space="preserve">   Magna Carta    </w:t>
      </w:r>
      <w:r>
        <w:t xml:space="preserve">   Ratify    </w:t>
      </w:r>
      <w:r>
        <w:t xml:space="preserve">   Checks and Balances    </w:t>
      </w:r>
      <w:r>
        <w:t xml:space="preserve">   Amendment    </w:t>
      </w:r>
      <w:r>
        <w:t xml:space="preserve">   Judicial Branch    </w:t>
      </w:r>
      <w:r>
        <w:t xml:space="preserve">   Electoral Collage    </w:t>
      </w:r>
      <w:r>
        <w:t xml:space="preserve">   Executive Branch    </w:t>
      </w:r>
      <w:r>
        <w:t xml:space="preserve">   Legislative Branch    </w:t>
      </w:r>
      <w:r>
        <w:t xml:space="preserve">   Federalism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Chapter 3 - A new plan of Government</dc:title>
  <dcterms:created xsi:type="dcterms:W3CDTF">2021-11-04T03:57:52Z</dcterms:created>
  <dcterms:modified xsi:type="dcterms:W3CDTF">2021-11-04T03:57:52Z</dcterms:modified>
</cp:coreProperties>
</file>