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US History Chapter 3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laborsource on colonial farms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backwoodsmen work and play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written by Benjamin Franklin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technique against smallpox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colonial newspaper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settlers from Ulster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first public library in America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settlers from German areas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standard text in the colonial period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best access to the backcountry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paddle shapped board for reading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Native American Food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village schools in New England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stye of colonial architecture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Growing rice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Baptist German Settlers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colonial style architecture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Flooded ditches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 History Chapter 3</dc:title>
  <dcterms:created xsi:type="dcterms:W3CDTF">2021-10-11T20:42:35Z</dcterms:created>
  <dcterms:modified xsi:type="dcterms:W3CDTF">2021-10-11T20:42:35Z</dcterms:modified>
</cp:coreProperties>
</file>