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History: 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black justice on the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segregation resulting from economic or social conditions or personal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1963 demonstration in which more than 200,000 people rallied for economic equality and civil rights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racial, religious, and sex discrimination by employers illegal (1964)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activist in civil rights; leader of SNCC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arrested for refusing to give up her seat on a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segregation imposed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organization of militant African Americans founded in 1966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black major league baseball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required citizens of a state to pay a special tax in order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law designed to help end formal and informal barriers to African American suffrage (1965)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organized the United Farm Workers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Arkansas governor Orval Faubus called the National Guard to keep black students from enrolling in Little Rock's Central High School; President Eisenhower sent the Army to force integration for the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social movement in the U.S. in which people organized to demand equal rights for African Americans and other minorities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rode on interstate buses into the segregated southern U.S. to test the ruling of unsegregated public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boycott of city buses led by Dr. MLK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level legal codes of segregation, such as literacy tests and poll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overturned Plessy v. Ferguson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student non-violent coordinating committee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association founded in 1909 to work for racial equality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led black community to peaceful nonviolence protests against the injustices they faced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formed to use activism and non-violent protest to bring an end to segregation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History: Civil Rights Movement</dc:title>
  <dcterms:created xsi:type="dcterms:W3CDTF">2021-10-11T20:15:51Z</dcterms:created>
  <dcterms:modified xsi:type="dcterms:W3CDTF">2021-10-11T20:15:51Z</dcterms:modified>
</cp:coreProperties>
</file>