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required states to give citizenship to all citizens born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Declaration by Truman to economically assist any country fighting communism after WW2. The declaration marked the beginning of the Containment Policy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document, which formed the first government of the US near the end of the American Revolution. States had more power than the national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Gave freedom to the slaves in all of the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gave women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 ideas found in the US Constitution of limiting the power to tax and right to a fair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peace plan issued by Wilson that called for freedom of the seas, reduction of armaments, and end to secret diplomacy. Important part was the creation of the League of Nations a national peaces organiz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foundation for American government for freedoms such as freedom of speech and a trial by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essays written by James Madison, Alexander Hamilton, and John Jay to support the ratification of the Constitution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ended poll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right of 18 years old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treaty that ended WW2. Was extremely harsh on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gave African American men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document outlining the basic form and rules of the US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provided a direct election of senators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created a graduated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written mostly by Jefferson to list the grievances against Great Britain and to declare independence from Great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10 amendments to the Constitution guaranteeing individual liberties and due process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Crossword Puzzle</dc:title>
  <dcterms:created xsi:type="dcterms:W3CDTF">2021-10-11T20:42:06Z</dcterms:created>
  <dcterms:modified xsi:type="dcterms:W3CDTF">2021-10-11T20:42:06Z</dcterms:modified>
</cp:coreProperties>
</file>