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U.S. History Reconstruction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were the legal codes called that denied African Americans the right to purchase 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law guarantees equal rights in public places and prohibits the exclusion of black from juries?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___of 1877 was a secret deal that ended the Reconstruction 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Lincoln's plan for reconstruction was called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___ tax required someone to have to pay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assassination Pres. Lincoln?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Term for Northerners who went south to Profit from Reconstruction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type of farming system developed was very similar to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President was impeached Congress for not following their plan for Recontruction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Congressional Republican's plan was called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organization of southern racists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Amendment guarantees African-American males the right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did congress propose the 15th amendment?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congress create to protect the rights of former slaves?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Theater in which Pres. Lincoln was killed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amendment abolished slavery?</w:t>
            </w:r>
          </w:p>
        </w:tc>
      </w:tr>
    </w:tbl>
    <w:p>
      <w:pPr>
        <w:pStyle w:val="WordBankLarge"/>
      </w:pPr>
      <w:r>
        <w:t xml:space="preserve">   ten percent plan    </w:t>
      </w:r>
      <w:r>
        <w:t xml:space="preserve">   The Wade-Davis Bill    </w:t>
      </w:r>
      <w:r>
        <w:t xml:space="preserve">   Freedman's bureau    </w:t>
      </w:r>
      <w:r>
        <w:t xml:space="preserve">   Black Codes    </w:t>
      </w:r>
      <w:r>
        <w:t xml:space="preserve">   thirteenth     </w:t>
      </w:r>
      <w:r>
        <w:t xml:space="preserve">   Civil Rights Act of 1875    </w:t>
      </w:r>
      <w:r>
        <w:t xml:space="preserve">   1869    </w:t>
      </w:r>
      <w:r>
        <w:t xml:space="preserve">   Ku Klux Klan    </w:t>
      </w:r>
      <w:r>
        <w:t xml:space="preserve">   poll    </w:t>
      </w:r>
      <w:r>
        <w:t xml:space="preserve">   John Booth    </w:t>
      </w:r>
      <w:r>
        <w:t xml:space="preserve">   President Johnson    </w:t>
      </w:r>
      <w:r>
        <w:t xml:space="preserve">   Share Cropping    </w:t>
      </w:r>
      <w:r>
        <w:t xml:space="preserve">   Fords    </w:t>
      </w:r>
      <w:r>
        <w:t xml:space="preserve">   Fourteenth    </w:t>
      </w:r>
      <w:r>
        <w:t xml:space="preserve">   Compromise    </w:t>
      </w:r>
      <w:r>
        <w:t xml:space="preserve">   Carpetbaggers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History Reconstruction Crossword</dc:title>
  <dcterms:created xsi:type="dcterms:W3CDTF">2021-10-11T20:16:01Z</dcterms:created>
  <dcterms:modified xsi:type="dcterms:W3CDTF">2021-10-11T20:16:01Z</dcterms:modified>
</cp:coreProperties>
</file>