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History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founder of the Pennsylvania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Brand of Oatmeal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restricted use of foriegn ships for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Also known as the Seven Years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take land and enslave the Indians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empire based in Tenochtitlan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Captian from Mr. Smiths most quoted movie, "Pocahontas"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Solve the equation: (Bongo-B)+K=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Columbus first incountered this tribe of indians when landing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European and American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"In 1492, _______ sailed the ocean blue"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England trying to take back control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servant with no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that is on the 100 dollar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the real name for the tribe but they derive from the Pueblos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Indian war from 1675-1676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Brand of car that makes Grand Ams, Grand Prix, and Firebirds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ninth emperor of the Aztec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trade from three ports or regions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intellectual movement that emphasized reason and individualism.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 Unit 1</dc:title>
  <dcterms:created xsi:type="dcterms:W3CDTF">2021-10-11T20:14:55Z</dcterms:created>
  <dcterms:modified xsi:type="dcterms:W3CDTF">2021-10-11T20:14:55Z</dcterms:modified>
</cp:coreProperties>
</file>