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U.S History Unit 2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person who seeks to promote the welfare of others, especially by the generous donation of money to good causes.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was a nationwide railroad strike in the United States on May 11, 1894. It pitted the American Railway Union (ARU)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part of a city, especially a slum area, occupied by a minority group or groups.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came to America from areas that had not traditionally supplied settlers to the US.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American oil industry tycoon and philanthropist , started the standard oil company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was an Irish-born American schoolteacher and dressmaker who became a prominent labor and community organizer.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, sometimes referred to as the Great Upheaval, began on July 14 in Martinsburg, West Virginia, United States after the Baltimore &amp; Ohio Railroad (B&amp;O) cut wages for the third time in a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exclusive possession or control of the supply or trade in a company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which claim to apply biological concepts of natural selection and survival of the fittest to sociology and politics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a philosopher and economist famous for his ideas about capitalism and communism. Marx, in conjunction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 Scottish American industrialist who led the enormous expansion of the American steel industry in the late 19th century.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was an attack by the Colorado National Guard and Colorado Fuel &amp; Iron Company camp guards on a tent colony of 1,200 striking coal miners and their families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 History Unit 2 Review</dc:title>
  <dcterms:created xsi:type="dcterms:W3CDTF">2021-10-11T20:14:20Z</dcterms:created>
  <dcterms:modified xsi:type="dcterms:W3CDTF">2021-10-11T20:14:20Z</dcterms:modified>
</cp:coreProperties>
</file>