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U.S. History Unit 4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System in which the president is chosen by a group of specially chosen voters from each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Congress called a ______ to discuss revising the Articles of Confederation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branch of government which enforces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branch of government which makes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Term for a system of government in which power is divided among different levels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loose alliance of states with similar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form of government with elected representatives who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 of Congress in which the number of representatives for each state is based on population size (____ of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Last name of a Massachusetts farmer who led a rebellion against the local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Name of the part of Congress in which each state gets two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convention was bound by the rule of ____ to keep private all information about what they were 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framers decided to compromise by counting every 5 slaves living in a state as ___ people (spell out the #)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Plan in which Congressional representation would be based on the population size of each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Term for a person sent to represent their state at the gathering to revise the 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Group of people about which there was disagreement over how to count them towards a state's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Number of citizens needed for a territory to apply to become 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US government's inability to impose ____ caused it to have major financial issues early in its existence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The land between Canada, the Mississippi River, the Ohio River, and the original 13 states (____ Territory)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President of the Constitutional Convention (last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Agreement which caused the US to gain the rest of the land east of the Mississippi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The name of the lawmaking body of the US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Under the Articles, states had the ability to print their own ____, creating a lot of confusion and trade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Man who proposed finding a middle ground on the issue of how many representatives each state should get (last name only)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for a middle ground agreement in which there are two houses of Congress, one based on population size and one with an equal number of representatives for all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for the first 10 amendments to the Constitution, designed to satisfy those who feared the new federal government could trample the rights of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Author of a large majority of the Federalist Papers (last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of states needed to formally approve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Branch of government which interprets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 which created guidelines for how to divide up the new land controlled by the US after the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1787 law which created guidelines for how new states would be admitted to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Supporters of the new Constitution and its strong central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order to satisfy southern states, Congress was forbidden from interfering with this for 20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written plan that provides the basic framework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Plan in which Congressional representation would be equal for all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Title of the chief executive of the US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Building where the new Constitution was created (_____ Hall)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city where the Founding Fathers met to revise the Articles of Confederation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"Father of the Constitution" (last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Term for people who did not support the Constitution because it created too strong of a central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Time period of rational and informed thinking in Europe which influenced the Founding Fathers ideas on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Oldest member of the Constitutional Convention (last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region of land that is not a state but is designated by Congress and led by a governor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 formally approve a plan or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This practice was banned by Congress in the northern part of the territory gained from Britain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History Unit 4 Crossword</dc:title>
  <dcterms:created xsi:type="dcterms:W3CDTF">2021-10-11T20:16:27Z</dcterms:created>
  <dcterms:modified xsi:type="dcterms:W3CDTF">2021-10-11T20:16:27Z</dcterms:modified>
</cp:coreProperties>
</file>