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History Vocabulary (Civil Rights)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seamstress who sparked the Montgomery Bus Boycott for refusing segregated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separation of races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Supreme Court Decision that stated education in public schools must be integrated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situation in which there is angry disagreement between opposing people or groups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minister who became the symbol of non-violence during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economic protest to draw attention to discrimination and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established Civil Rights Commission to investigate violations of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separation of races by tradition or unwritten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obeying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allow or put up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Vocabulary (Civil Rights)</dc:title>
  <dcterms:created xsi:type="dcterms:W3CDTF">2021-10-11T20:42:32Z</dcterms:created>
  <dcterms:modified xsi:type="dcterms:W3CDTF">2021-10-11T20:42:32Z</dcterms:modified>
</cp:coreProperties>
</file>