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U.S. Marine Corps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 units are usually attached to a Naval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Hitler was defeated at the end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Marines were orginally incorporated with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Marine Corps emblem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New weapon in 1943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Marines are an all service __________ of the military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first female recruit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line of defense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Marines forced this person out of power in Iraq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Described as one of the toughest Marines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Intense recruit training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Focused response to terrorist threats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After the ________________ the Marines had over 4,000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Well known Hawaiian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Tanks that can swim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Marine Corps Crossword</dc:title>
  <dcterms:created xsi:type="dcterms:W3CDTF">2021-10-11T20:15:07Z</dcterms:created>
  <dcterms:modified xsi:type="dcterms:W3CDTF">2021-10-11T20:15:07Z</dcterms:modified>
</cp:coreProperties>
</file>