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US NAVY RANKS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Fleet Admiral    </w:t>
      </w:r>
      <w:r>
        <w:t xml:space="preserve">   Vice Admiral    </w:t>
      </w:r>
      <w:r>
        <w:t xml:space="preserve">   Rear Admiral    </w:t>
      </w:r>
      <w:r>
        <w:t xml:space="preserve">   Rear Admiral Lower Half    </w:t>
      </w:r>
      <w:r>
        <w:t xml:space="preserve">   Captain    </w:t>
      </w:r>
      <w:r>
        <w:t xml:space="preserve">   Commander    </w:t>
      </w:r>
      <w:r>
        <w:t xml:space="preserve">   Lieutenant Commander'    </w:t>
      </w:r>
      <w:r>
        <w:t xml:space="preserve">   Lieutenant    </w:t>
      </w:r>
      <w:r>
        <w:t xml:space="preserve">   Lieutenant Junior Grade    </w:t>
      </w:r>
      <w:r>
        <w:t xml:space="preserve">   Ensign    </w:t>
      </w:r>
      <w:r>
        <w:t xml:space="preserve">   Master Chief Petty Officer    </w:t>
      </w:r>
      <w:r>
        <w:t xml:space="preserve">   Senior Chief Petty Officer    </w:t>
      </w:r>
      <w:r>
        <w:t xml:space="preserve">   Chief Petty Officer    </w:t>
      </w:r>
      <w:r>
        <w:t xml:space="preserve">   Petty Officer 1st Class    </w:t>
      </w:r>
      <w:r>
        <w:t xml:space="preserve">   Petty Officer 2nd Class    </w:t>
      </w:r>
      <w:r>
        <w:t xml:space="preserve">   Petty Officer 3rd Class    </w:t>
      </w:r>
      <w:r>
        <w:t xml:space="preserve">   Seaman    </w:t>
      </w:r>
      <w:r>
        <w:t xml:space="preserve">   Seaman Apprentice    </w:t>
      </w:r>
      <w:r>
        <w:t xml:space="preserve">   Seaman Recruit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US NAVY RANKS </dc:title>
  <dcterms:created xsi:type="dcterms:W3CDTF">2021-10-10T23:47:02Z</dcterms:created>
  <dcterms:modified xsi:type="dcterms:W3CDTF">2021-10-10T23:47:02Z</dcterms:modified>
</cp:coreProperties>
</file>