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Navy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Love you to the moon and back    </w:t>
      </w:r>
      <w:r>
        <w:t xml:space="preserve">   Missing Matt    </w:t>
      </w:r>
      <w:r>
        <w:t xml:space="preserve">   Lifeline    </w:t>
      </w:r>
      <w:r>
        <w:t xml:space="preserve">   Geedunk    </w:t>
      </w:r>
      <w:r>
        <w:t xml:space="preserve">   Fast    </w:t>
      </w:r>
      <w:r>
        <w:t xml:space="preserve">   Cast off    </w:t>
      </w:r>
      <w:r>
        <w:t xml:space="preserve">   Carry on    </w:t>
      </w:r>
      <w:r>
        <w:t xml:space="preserve">   Boatwains mate    </w:t>
      </w:r>
      <w:r>
        <w:t xml:space="preserve">   Brightwork    </w:t>
      </w:r>
      <w:r>
        <w:t xml:space="preserve">   Buoy    </w:t>
      </w:r>
      <w:r>
        <w:t xml:space="preserve">   Fathom    </w:t>
      </w:r>
      <w:r>
        <w:t xml:space="preserve">   Crackerjacks    </w:t>
      </w:r>
      <w:r>
        <w:t xml:space="preserve">   Jack box    </w:t>
      </w:r>
      <w:r>
        <w:t xml:space="preserve">   Liberty    </w:t>
      </w:r>
      <w:r>
        <w:t xml:space="preserve">   Mid watch    </w:t>
      </w:r>
      <w:r>
        <w:t xml:space="preserve">   Officer    </w:t>
      </w:r>
      <w:r>
        <w:t xml:space="preserve">   P days    </w:t>
      </w:r>
      <w:r>
        <w:t xml:space="preserve">   Starboard    </w:t>
      </w:r>
      <w:r>
        <w:t xml:space="preserve">   Taps    </w:t>
      </w:r>
      <w:r>
        <w:t xml:space="preserve">   Sick bay    </w:t>
      </w:r>
      <w:r>
        <w:t xml:space="preserve">   Ricky    </w:t>
      </w:r>
      <w:r>
        <w:t xml:space="preserve">   Rack    </w:t>
      </w:r>
      <w:r>
        <w:t xml:space="preserve">   Passageway    </w:t>
      </w:r>
      <w:r>
        <w:t xml:space="preserve">   Overhead    </w:t>
      </w:r>
      <w:r>
        <w:t xml:space="preserve">   Mess deck    </w:t>
      </w:r>
      <w:r>
        <w:t xml:space="preserve">   Gangway    </w:t>
      </w:r>
      <w:r>
        <w:t xml:space="preserve">   Deck    </w:t>
      </w:r>
      <w:r>
        <w:t xml:space="preserve">   Cup of joe    </w:t>
      </w:r>
      <w:r>
        <w:t xml:space="preserve">   Bulkhead    </w:t>
      </w:r>
      <w:r>
        <w:t xml:space="preserve">   Barracks    </w:t>
      </w:r>
      <w:r>
        <w:t xml:space="preserve">   Submarine    </w:t>
      </w:r>
      <w:r>
        <w:t xml:space="preserve">   Faith    </w:t>
      </w:r>
      <w:r>
        <w:t xml:space="preserve">   Respect    </w:t>
      </w:r>
      <w:r>
        <w:t xml:space="preserve">   Courage    </w:t>
      </w:r>
      <w:r>
        <w:t xml:space="preserve">   Blueberries    </w:t>
      </w:r>
      <w:r>
        <w:t xml:space="preserve">   PIR    </w:t>
      </w:r>
      <w:r>
        <w:t xml:space="preserve">   Bunk    </w:t>
      </w:r>
      <w:r>
        <w:t xml:space="preserve">   Boots    </w:t>
      </w:r>
      <w:r>
        <w:t xml:space="preserve">   Sailor    </w:t>
      </w:r>
      <w:r>
        <w:t xml:space="preserve">   Matt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Navy</dc:title>
  <dcterms:created xsi:type="dcterms:W3CDTF">2021-10-11T20:42:02Z</dcterms:created>
  <dcterms:modified xsi:type="dcterms:W3CDTF">2021-10-11T20:42:02Z</dcterms:modified>
</cp:coreProperties>
</file>