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U.S. Navy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brightwork    </w:t>
      </w:r>
      <w:r>
        <w:t xml:space="preserve">   ironsides    </w:t>
      </w:r>
      <w:r>
        <w:t xml:space="preserve">   commitment    </w:t>
      </w:r>
      <w:r>
        <w:t xml:space="preserve">   courage    </w:t>
      </w:r>
      <w:r>
        <w:t xml:space="preserve">   honor    </w:t>
      </w:r>
      <w:r>
        <w:t xml:space="preserve">   forged by the sea    </w:t>
      </w:r>
      <w:r>
        <w:t xml:space="preserve">   quartermaster    </w:t>
      </w:r>
      <w:r>
        <w:t xml:space="preserve">   corpsman    </w:t>
      </w:r>
      <w:r>
        <w:t xml:space="preserve">   starboard    </w:t>
      </w:r>
      <w:r>
        <w:t xml:space="preserve">   port    </w:t>
      </w:r>
      <w:r>
        <w:t xml:space="preserve">   reserves    </w:t>
      </w:r>
      <w:r>
        <w:t xml:space="preserve">   tattoo    </w:t>
      </w:r>
      <w:r>
        <w:t xml:space="preserve">   taps    </w:t>
      </w:r>
      <w:r>
        <w:t xml:space="preserve">   swab    </w:t>
      </w:r>
      <w:r>
        <w:t xml:space="preserve">   reveille    </w:t>
      </w:r>
      <w:r>
        <w:t xml:space="preserve">   geedunk    </w:t>
      </w:r>
      <w:r>
        <w:t xml:space="preserve">   aye aye    </w:t>
      </w:r>
      <w:r>
        <w:t xml:space="preserve">   goatlocker    </w:t>
      </w:r>
      <w:r>
        <w:t xml:space="preserve">   nuke    </w:t>
      </w:r>
      <w:r>
        <w:t xml:space="preserve">   airr    </w:t>
      </w:r>
      <w:r>
        <w:t xml:space="preserve">   diver    </w:t>
      </w:r>
      <w:r>
        <w:t xml:space="preserve">   eod    </w:t>
      </w:r>
      <w:r>
        <w:t xml:space="preserve">   swcc    </w:t>
      </w:r>
      <w:r>
        <w:t xml:space="preserve">   seal    </w:t>
      </w:r>
      <w:r>
        <w:t xml:space="preserve">   aircraft    </w:t>
      </w:r>
      <w:r>
        <w:t xml:space="preserve">   submarine    </w:t>
      </w:r>
      <w:r>
        <w:t xml:space="preserve">   destroyer    </w:t>
      </w:r>
      <w:r>
        <w:t xml:space="preserve">   cup of joe    </w:t>
      </w:r>
      <w:r>
        <w:t xml:space="preserve">   bulkhead    </w:t>
      </w:r>
      <w:r>
        <w:t xml:space="preserve">   scuttlebutt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Navy Word Search</dc:title>
  <dcterms:created xsi:type="dcterms:W3CDTF">2021-10-11T20:15:51Z</dcterms:created>
  <dcterms:modified xsi:type="dcterms:W3CDTF">2021-10-11T20:15:51Z</dcterms:modified>
</cp:coreProperties>
</file>